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4097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Каймысова Вячеслава Анатольевича, </w:t>
      </w:r>
      <w:r>
        <w:rPr>
          <w:rStyle w:val="cat-UserDefinedgrp-27rplc-10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Style w:val="cat-UserDefinedgrp-28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ХМАО-Югра, Тюменская область, Су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ргутский район, </w:t>
      </w:r>
      <w:r>
        <w:rPr>
          <w:rStyle w:val="cat-UserDefinedgrp-28rplc-17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Каймысов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Каймысов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Каймысов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Каймысов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Каймысов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221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Style w:val="cat-UserDefinedgrp-2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20.03.2024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Каймысов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Каймысова Вячеслава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511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511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76467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29rplc-27">
    <w:name w:val="cat-UserDefined grp-2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7B93-9B4D-4632-B52F-A3ACEA2FCE7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